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1"/>
        <w:gridCol w:w="6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świadcząc ku postępować wam godnie Boga wzywającego was do swojego Królestwa i 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zachęcaliśmy was i po przyjacielsku radziliśmy i nakłanialiśmy,* abyście prowadzili życie godne Boga,** który was powołuje*** do swojego Królestwa**** i chwały.*****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zachęcając was, i pocieszając, i świadcząc ku postępować wy* w sposób godny Boga, powołującego** was do swojego królestwa i chwały.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świadcząc ku postępować wam godnie Boga wzywającego was do swojego Królestwa i chwały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4:1&lt;/x&gt;; &lt;x&gt;590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4:1&lt;/x&gt;; &lt;x&gt;570 1:27&lt;/x&gt;; &lt;x&gt;580 1:10&lt;/x&gt;; &lt;x&gt;600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5:24&lt;/x&gt;; &lt;x&gt;600 2:14&lt;/x&gt;;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3:2&lt;/x&gt;; &lt;x&gt;500 3:5&lt;/x&gt;; &lt;x&gt;510 14:22&lt;/x&gt;; &lt;x&gt;600 1:5&lt;/x&gt;; &lt;x&gt;680 1:11&lt;/x&gt;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8:17-18&lt;/x&gt;; &lt;x&gt;540 4:17&lt;/x&gt;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"abyście postępowali".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"który powołał".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2024-04-30T12:41:00Z</dcterms:modified>
</cp:coreProperties>
</file>