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 kościołów Bożych, trwających w Chrystusie Jezusie w Judei. Wycierpieliście przecież od swoich rodaków to samo,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Bożych, które są w Judei w Chrystusie Jezusie, bo wy to samo wycierpieliście od swoich rodaków, co i oni od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bracia! staliście się naśladowcami zborów Bożych, które są w żydowskiej ziemi, w Chrystusie Jezusie; boście i wy też cierpieli od ziomków waszych, jako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wy, bracia, zstaliście się naszladowcami kościołów Bożych, które są w Żydowskiej ziemi w Chrystusie Jezusie, iżeście i wy toż cierpieli od spółpokoleników waszych, jako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 się staliście naśladowcami Kościołów Boga, które są w Judei, w Chrystusie Jezusie, ponieważ to samo, co one od Żydów, wyście wycierpieli od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bracia, staliście się naśladowcami zborów Bożych, które są w Judei w Chrystusie Jezusie, bo i wy doznaliście tych samych cierpień od swoich rodaków, jak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Boga, które trwają w Judei w Chrystusie Jezusie, bo od swoich rodaków znosiliście te same cierpienia,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staliście się naśladowcami Kościołów Bożych Judei w Chrystusie Jezusie. Cierpieliście bowiem to samo od rodaków, co one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bowiem, bracia, staliście się naśladowcami Kościołów Boga, które są w Judei w Chrystusie Jezusie, gdyż i wy tego samego doświadczyliście od swoich współplemieńców, co oni od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was bracia, ten sam los, co zbory Boże w Judei, należące do chrześcijańskiej wspólnoty, ponieważ znosiliście ze strony swoich rodaków te same cierpienia, jak oni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staliście się naśladowcami Kościołów w Bogu na terenie Judei, złączonych z Jezusem Chrystusem, ponieważ cierpieliście to samo ze strony współmieszkańców, co one ze strony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брати, стали наслідувати Божі церкви, що є в Юдеї в Христі Ісусі, тому що те саме і ви потерпіли від своїх земляків, як і ті від юдеїв,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 w Jezusie Chrystusie, staliście się naśladowcami zborów Boga, które są w Judei. Wycierpieliście te same rzeczy od waszych ziomków, tak jak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staliście się naśladowcami zgromadzeń Bożych w J'hudzie, zjednoczonych z Mesjaszem Jeszuą - cierpieliście od swoich ziomków to samo, co oni od tych Judejczyków,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staliście się, bracia, naśladowcami zborów Bożych, które są w Judei w jedności z Chrystusem Jezusem, ponieważ wy też zaczęliście cierpieć z rąk własnych rodaków to samo, co i one cierpią z rąk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poszliście w ślady wierzących z kościołów Jezusa Chrystusa w Judei. Podobnie jak oni, byliście bowiem prześladowani przez własnych rodaków.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2024-04-30T12:27:47Z</dcterms:modified>
</cp:coreProperties>
</file>