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naśladowcy staliście się bracia zgromadzeń Boga będących w Judei w Pomazańcu Jezusie gdyż tak samo wycierpieliście i wy od własnych rodaków tak jak i oni od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wy, bracia, staliście się naśladowcami* kościołów Bożych,** które są w Judei w Chrystusie Jezusie, bo to samo i wy wycierpieliście od swoich rodaków,*** co i oni od Żydów,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bowiem naśladowcami staliście się, bracia, (społeczności) wywołanych Boga, będących w Judei w Pomazańcu Jezusie, bo te same* wycierpieliście i wy od własnych współziomków jak i oni od Judejczyków,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naśladowcy staliście się bracia zgromadzeń Boga będących w Judei w Pomazańcu Jezusie gdyż tak samo wycierpieliście i wy od własnych rodaków tak, jak i oni od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&lt;x&gt;550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2024-04-30T17:32:59Z</dcterms:modified>
</cp:coreProperties>
</file>