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zabili* i proroków** i nas prześladowali,*** **** i Bogu nie są mili, i wszystkim ludziom przeciwni,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i Pana (którzy zabili), Jezusa, i proroków*, i nas (którzy zaczęli srogo ścigać), i Bogu nie (którzy starają się przypodobać)**, i wszystkim ludziom przeciwni,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i Pana którzy zabili Jezusa i własnych proroków i nas prześladując i Bogu nie którzy się podobają i wszystkim ludziom przeciwni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i nas prześladowali — Bogu okazali się niemili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swoich własnych proroków, i nas prześladowali; a nie podobają się Bogu i sprzeciwiają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swoich własnych proroków, i nas wygnali, a Bogu się nie podobają, i wszystkim ludziom są przeciwni,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zabili Jezusa, i Proroki, i nas przeszladowali, i Bogu się nie podobają, i wszytkim ludziom się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zabili Pana Jezusa i proroków, i nas także prześladowali. A nie podobają się oni Bogu i są wrodzy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Pana Jezusa zabili, i proroków, i nas prześladowali, i Bogu się nie podobają i wszystkim ludziom są przeciwni;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i Pana Jezusa, i proroków, i nas prześladowali. Nie podobają się Bogu i wszystkim ludziom są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Nie podobają się oni Bogu i występują przeciw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Pana zabili, Jezusa, oraz proroków, i nas prześladowali, i Bogu się nie podobają, i do wszystkich ludzi są wrogo nastawieni,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zabili Jezusa, naszego Pana, zabili proroków, a nas prześladowali. Czyż mogą podobać się Bogu? Czy mają być mili ludziom?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Pana Jezusa i proroków, a nas prześladowali. Są oni i Bogu niemili, i wszystkim ludziom przeciwni.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вбили і Господа Ісуса, і [його] пророків, і нас переслідували, і Богові не догодили, і супротивні всім людям,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zabili Pana Jezusa, prześladowali własnych proroków i nas wygnali, więc nie podobają się Bogu oraz wszystkim ludziom przeciwnych poglądów.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zabili Pana Jeszuę i proroków, ale i nas prześladowali. Bogu się nie podobają i przeciwko całej ludzkości występują,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nawet Pana Jezusa oraz proroków, a i nas prześladowali. Ponadto nie podobają się Bogu i występują przeciwko dobru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rodacy, Żydzi, dawniej zabijali proroków; oni również zamordowali naszego Pana, Jezusa, a teraz prześladują także nas. To, co czynią, nie podoba się ani Bogu, ani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2:30&lt;/x&gt;; &lt;x&gt;470 23:31&lt;/x&gt;; &lt;x&gt;510 7:52&lt;/x&gt;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wygonili (&lt;x&gt;510 17:5-10&lt;/x&gt;).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&lt;x&gt;510 13:50&lt;/x&gt;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"swoich proroków".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imiesłów oznaczający czynność trwałą niedokonaną od słowa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2024-04-30T08:05:52Z</dcterms:modified>
</cp:coreProperties>
</file>