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74"/>
        <w:gridCol w:w="59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bracia zostawszy odłączonymi od was na czas godziny obliczem nie sercem tym bardziej postaraliśmy się oblicze wasze zobaczyć w wielkim pragnieniu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zaś, bracia, odłączeni od was na krótki czas* – obliczem, nie sercem** – tym bardziej, z wielkim pragnieniem, staraliśmy się zobaczyć wasze oblicze.***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zaś, bracia, osieroceni z was na stosowną porę czasu, obliczem, nie sercem, obficiej wykazaliśmy gorliwość, (by) oblicze wasze zobaczyć, w wielkim pragnieniu*.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bracia zostawszy odłączonymi od was na czas godziny obliczem nie sercem tym bardziej postaraliśmy się oblicze wasze zobaczyć w wielkim pragnieniu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krótki czas, πρὸς καιρὸν ὥρας, idiom: na czas godziny; &lt;x&gt;590 2:17&lt;/x&gt;L.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5:3&lt;/x&gt;; &lt;x&gt;580 2:5&lt;/x&gt;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zobaczyć wasze oblicze : hebr.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&lt;x&gt;590 3:10&lt;/x&gt;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innych miejscach miewa sens negatywny: pożądanie.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2024-04-30T09:58:01Z</dcterms:modified>
</cp:coreProperties>
</file>