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9"/>
        <w:gridCol w:w="5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chcieliśmy przyjść do was ja wprawdzie Paweł i raz i drugi i przeszkodził nam szatan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chcieliśmy przyjść do was, zwłaszcza ja, Paweł, i raz, i drugi, ale przeszkodził* nam szatan.**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zechcieliśmy przyjść do was: ja Paweł, i raz i dwakroć, i przeszkodził nam szatan.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chcieliśmy przyjść do was ja wprawdzie Paweł i raz i drugi i przeszkodził nam szatan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Pragnęliśmy przyjść do was, zwłaszcza ja, Paweł, raz i drugi, ale przeszkodził nam 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chcieliśmy przybyć do was, zwłaszcza ja, Paweł, raz i drugi, ale przeszkodził nam 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Dlategośmy chcieli przyjść do was (zwłaszcza ja Paweł) i raz, i drugi; ale nam przekaził 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abowiemeśmy chcieli przyść do was (zwłaszcza ja, Paweł) i raz i drugi: ale przekaził nam 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chcieliśmy przybyć do was, zwłaszcza ja, Paweł, jeden raz i drugi, lecz przeszkodził nam 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chcieliśmy przyjść do was, ja, Paweł, i raz i drugi, ale przeszkodził nam 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chcieliśmy przybyć do was – ja, Paweł, dwukrotnie. Szatan jednak nam przeszkodził.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chcieliśmy już kilka razy przybyć do was, zwłaszcza ja, Paweł, ale przeszkodził nam 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chcieliśmy przybyć do was — ja Paweł — raz i drugi, lecz szatan nam przeszkodził.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Chcieliśmy więc kilkakrotnie przyjść do was, zwłaszcza ja, ale szatańskie przeciwności losu nam to uniemożliwiły.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pragnęliśmy przybyć do was, zwłaszcza ja, Paweł, i to dwukrotnie, lecz szatan nam w tym przeszkodził.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хотіли ми прийти до вас, я, Павло, і один раз і двічі, але перешкодив нам сатана.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chcieliśmy do was przyjść; zwłaszcza ja, Paweł, raz i drugi, lecz szatan nam przeszkodził.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bardzo chcieliśmy przybyć do was - ja, Sza'ul, starałem się niejeden raz - ale Przeciwnik nas zatrzymał.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chcieliśmy do wąs przyjść – tak, ja, Paweł, raz i drugi – ale Szatan przeciął nam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Postanowiliśmy więc odwiedzić was. Ja, Paweł, wybierałem się do was już dwa razy, ale za każdym razem przeszkodził mi w tym szatan.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1:13&lt;/x&gt;; &lt;x&gt;520 15:22&lt;/x&gt;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szatan, σατανᾶς, w &lt;x&gt;590 3:5&lt;/x&gt;: kusiciel, ten, który próbuje, πειράζων, &lt;x&gt;590 2:18&lt;/x&gt;L.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2024-04-30T10:43:06Z</dcterms:modified>
</cp:coreProperties>
</file>