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6"/>
        <w:gridCol w:w="6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wcześniej doznawszy cierpienia i doznawszy zniewagi tak jak wiecie w Filippi okazaliśmy otwartość w Bogu naszym powiedzieć do was dobrą nowinę Boga w wielkim boju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że ucierpieliśmy i doznaliśmy zniewagi – jak wiecie – w Filippi,* odważyliśmy się w Bogu naszym głosić wam ewangelię** Bożą w ciężkim boju.***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wcześniej doznawszy cierpienia i doznawszy obrazy, jak wiecie, w Filippach, okazaliśmy otwartość w Bogu naszym, (tak że) powiedzieć do was dobrą nowinę Boga w wielkiej walce.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wcześniej doznawszy cierpienia i doznawszy zniewagi tak, jak wiecie w Filippi okazaliśmy otwartość w Bogu naszym powiedzieć do was dobrą nowinę Boga w wielkim boju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16:19-40&lt;/x&gt;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17:1-5&lt;/x&gt;; &lt;x&gt;570 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2024-04-30T08:14:11Z</dcterms:modified>
</cp:coreProperties>
</file>