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szukaliśmy też chwały u ludzi – ani u was, ani u innych,*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szukającymi od ludzi chwały, ani od was. ani od innych,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szukając od ludzi chwały ani od was ani od innych mogąc w ciężarze być jak Pomazańca wysłannicy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2024-04-30T15:40:32Z</dcterms:modified>
</cp:coreProperties>
</file>