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przywiązaliśmy się do was tak bardzo, że gotowi byliśmy nie tylko przekazać wam Bożą dobrą nowinę, ale także poświęcić własne dusze — do tego stopnia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Darzyliśmy was taką życzliwością, że gotowi byliśmy użyczyć wam nie tylko ewangelii Boga, ale i naszych dusz, bo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życzliwymi będąc, gotowiśmy byli użyczyć wam nie tylko Ewangielii Bożej, ale też i dusz naszych, dlatego iżeście nam miłymi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pragnąc, chcieliśmy chętliwie dać wam nie tylko Ewanielią Bożą, ale też dusze nasze: żeście się nam stali namilszymi.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tak pełni życzliwości dla was, chcieliśmy wam dać nie tylko Bożą Ewangelię, lecz nadto dusze nasze, tak bowiem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Żywiliśmy dla was taką życzliwość, iż gotowi byliśmy nie tylko użyczyć wam ewangelii Bożej, ale i dusze swoje oddać, ponieważ was umiłowaliśmy.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życzliwością dla was, byliśmy gotowi nie tylko dać wam Ewangelię Boga, lecz także nasze dusze, bo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tak pełni życzliwości dla was, że chcieliśmy dać wam nie tylko Ewangelię Bożą, ale nawet nasze życie -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naszej wielkiej serdeczności dla was postanowiliśmy podzielić się z wami nie tylko ewangelią Bożą, lecz także nami samymi, bo bardzo staliście się nam drodzy.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przypadliście nam do serca, że gotowi byliśmy podzielić się z wami nie tylko Dobrą Nowiną od Boga, ale i własnym sercem, bo naprawdę bardzo was pokochaliśmy.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was tak bardzo, pragnęliśmy dać wam nie tylko ewangelię Bożą, lecz i nasze życie, ponieważ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бувши ласкавими до вас, хотіли ми передати вам не тільки Божу добру вістку, але й душі свої, бо ви стали нам улюблені.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was tak spragnieni, jesteśmy gotowi przekazać wam nie tylko Ewangelię Boga, ale i nasze serca; dlatego, że staliście się dla nas umiłowanymi.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wam tak oddani, że z radością dzieliliśmy się z wami nie tylko Bożą Dobrą Nowiną, ale i życiem naszym własnym,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was zatem tkliwym uczuciem, radzi byliśmy przekazać wam nie tylko dobrą nowinę Bożą, lecz także nasze dusze, ponieważ staliście się nam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nam tak bliscy, że byliśmy gotowi nie tylko przekazać wam Bożą dobrą nowinę, ale nawet oddać za was własne życie—tak bardzo was pokochaliśmy.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2024-04-30T10:58:21Z</dcterms:modified>
</cp:coreProperties>
</file>