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9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i ja już więcej nie wytrzymując posłałem ku poznać wiarę waszą aby czasem nie wystawił na próbę was poddający próbie i na puste stałby się trud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znieść, posłałem, aby się dowiedzieć o waszej wierze, aby jakoś nie skusił was kusiciel,* ** a nasz trud nie okazał się daremny.***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i ja już nie wytrzymując, posłałem ku poznać wiarę waszą, czy nie jakoś doświadczył was doświadczający i na puste stał się* trud nasz.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i ja już więcej nie wytrzymując posłałem ku poznać wiarę waszą aby czasem nie wystawił na próbę was poddający próbie i na puste stałby się trud nasz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w jakiś sposób zwodziciel nie pokonał was w próbie.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2:2&lt;/x&gt;; &lt;x&gt;570 2:16&lt;/x&gt;; &lt;x&gt;590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nie na puste stał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2024-04-29T00:51:57Z</dcterms:modified>
</cp:coreProperties>
</file>