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7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 jakie nakazy daliśmy wam przez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polecenia* podaliśmy wam przez Pana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bowiem, jakie nakazy daliśmy wam w obecności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 jakie nakazy daliśmy wam przez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zalecenia podaliśmy wam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jakie nakazy daliśmy wam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wiecie, jakieśmy wam rozkazania dali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które rozkazania dałem wam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jakie nakazy daliśmy wam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wiecie, jakie przykazania daliśmy wam w imieniu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jakie polecenie daliśmy wam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przecież polecenia, jakie daliśmy wam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wiecie, jakich pouczeń udzieliliśmy wam za sprawą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Znacie przecież polecenia, jakie wam dałem w imieniu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nakazy, jakie daliśmy wam od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знаєте, які накази дали ми вам у Господі Ісусі.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daliśmy wam wskazówki poprzez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pouczenia daliśmy wam mocą Pana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nakazy, które wam daliśmy za sprawą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przecież polecenia Pana Jezusa, które wam przekazaliśmy.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polecenia, παραγγελίας, termin wojskowy.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2024-05-07T04:36:09Z</dcterms:modified>
</cp:coreProperties>
</file>