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 aby czy to czuwalibyśmy czy to spalibyśmy równocześnie z Nim żylibyśmy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 czy czuwamy, czy śpimy, żyli razem z 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umarłego za nas aby, czy to czuwalibyśmy, czy to spalibyśmy, równocześnie razem z Nim żylibyśmy.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 aby czy to czuwalibyśmy czy to spalibyśmy równocześnie z Nim żylibyśmy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umarł za nas, abyśmy, czy czuwamy, czy śpimy, żyli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abyśmy, czy czuwamy, czy śpimy,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 lub czujemy, lub śpimy, wespół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abyśmy, chociaż czujemy, chociaż śpimy, społu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nas umarł, abyśmy - żywi czy umarli -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abyśmy, czy czuwamy, czy śpimy,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nas umarł po to, abyśmy czy czuwamy, czy śpimy,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umarł za nas, abyśmy - czy czuwamy, czy śpimy -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 nas umarł, abyśmy, czy czuwamy, czy śpimy, razem z nim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umarł za nas, abyśmy żyli w jedności z nim teraz i po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nas umarł, abyśmy, czy żywi, czy umarli,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помер за нас, щоб ми, чи пильнуємо, чи спимо, разом з ним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za nas umarł, abyśmy czy czuwamy, czy śpimy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 - czy żywi, czy martwi - żyli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 nas umarł, abyśmy czy czuwamy, czy śpimy, wraz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umarł za nas, abyśmy wszyscy razem z Nim żyli—niezależnie od tego, czy w dniu Jego powrotu będziemy żywi, czy martwi.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14:8-9&lt;/x&gt;; &lt;x&gt;540 5:15&lt;/x&gt;; &lt;x&gt;590 4:14&lt;/x&gt;; &lt;x&gt;620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2024-05-02T05:05:26Z</dcterms:modified>
</cp:coreProperties>
</file>