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Wszystko, co nam rozkazałeś, uczynimy i dokądkolwiek nas poślesz, pójdziemy.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2024-03-29T01:56:24Z</dcterms:modified>
</cp:coreProperties>
</file>