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ostoi, po wszystkie dni twojego życia. Jak byłem z Mojżeszem, tak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ostoi się przed tobą po wszystkie dni twego życia;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z tobą.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przed tobą po wszystkie dni żywota twego; jakom był z Mojżeszem, tak będę z tobą, nie odstąpię cię, ani cię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się wam sprzeciwić nie będzie mógł po wszytkie dni żywota twego: jakom był z Mojżeszem, tak będę z tobą; nie opuszczę cię ani cię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wszystkie dni twego życia. Jak byłem z Mojżeszem, tak będę z tobą, nie opuszczę cię ani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przed tobą się nie ostoi, dopóki żyć będziesz; jak byłem z Mojżeszem, tak będę z tobą, nie odstąpię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ostoi się nikt wobec ciebie przez wszystkie dni twojego życia. Jak byłem z Mojżeszem, tak będę z tobą,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przez całe twoje życie. Jak byłem z Mojżeszem, tak będę z tobą, nie zostawię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nie ostoi przed tobą po wszystkie dni twego życia. Jak byłem z Mojżeszem, tak i z tobą będę; nie odstąpię od ciebie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встоїться перед вами чоловік всі дні твого життя, і так як Я був з Мойсеєм, так буду Я і з тобою і не покину тебе, ані не погорджу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utrzyma, po wszystkie dni twego życia. Jak byłem z Mojżeszem – tak będę z tobą; nie odstąpię cię,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 nie ostoi przez wszystkie dni twego życia. Jak pokazałem, że jestem z Mojżeszem, tak pokażę, że jestem z tobą. Nie porzucę cię ani nie opuszczę cię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2024-04-25T19:10:04Z</dcterms:modified>
</cp:coreProperties>
</file>