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odważny, gdyż ty oddasz w dziedzictwo temu ludowi ziemię, którą im dam, jak przysiągłem ich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2024-03-29T12:09:17Z</dcterms:modified>
</cp:coreProperties>
</file>