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przykazałem ci: Bądź silny i odważny? Nie drżyj i nie trwóż się,* bo JAHWE, twój Bóg, będzie z tobą wszędzie, dokądkolwiek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cię wzywam: Bądź mocny i mężny! Nie bój się i nie zniechęcaj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JAHWE, twój Bóg, będzie z tobą wszędzie,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nakazałem? Wzmocnij się i bądź mężny. Nie lękaj się i nie przerażaj, gdyż JAHWE, twój Bóg, jest z 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Azażemci nie rozkazał: Zmocnij się, i mężnie sobie poczynaj, nie lękaj się, a nie trwóż sobą, albowiem z tobą jest Pan, Bóg twój, we wszystkiem, do czegokolwiek się obrócisz?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Otoć przykazuję: zmacniaj się a bądź duży. Nie bój się ani się lękaj, bo z tobą jest JAHWE Bóg twój we wszytkim, do czegokolwiek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rozkazałem: Bądź mężny i mocny? Nie bój się i nie drżyj, bo z tobą jest Pan, Bóg twój, wszędzie,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przykazałem ci: Bądź mocny i mężny? Nie bój się i nie lękaj się, bo Pan, Bóg twój, będzie z tobą wszędzie,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Rozkazałem ci przecież: Bądź mocny i dzielny! Nie bój się i nie przerażaj, ponieważ z tobą jest JAHWE, twój Bóg,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nakazałem: Bądź mężny i wytrwały? Nie bój się więc ani nie przerażaj, gdyż dokądkolwiek pójdziesz, będzie z tobą JAHWE, twój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nakazałem ci: Bądź mężny i wytrwały? Nie bój się więc, ani się nie lękaj, albowiem Jahwe, twój Bóg, będzie z tobą wszędzie, dokądkolwiek się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заповів тобі. Будь сильним і мужним, не жахайся, ані не бійся, бо з тобою Господь Бог твій в усьому, куди лиш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 nie poleciłem – nabierz siły i mocy, nie lękaj się oraz nie trwóż; bo będzie z tobą WIEKUISTY, twój Bóg, wszędzie, dokąd się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nakazałem? Bądź odważny i silny. Nie drżyj ani się nie przerażaj, bo JAHWE, twój Bóg, jest z tobą wszędzie, dokądkolwiek idziesz”.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zniechęcaj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2024-03-28T18:52:27Z</dcterms:modified>
</cp:coreProperties>
</file>