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Izraelowi w posiadanie zgodnie z przydziałami dla ich plemion – i ziemia doznała wytchnienia od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2024-05-05T18:09:57Z</dcterms:modified>
</cp:coreProperties>
</file>