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brat* Kaleba; dał mu więc Achsę, swoją córkę, za żonę.**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zdobył Otniel, syn Kenaza, który był bratem Kaleba, więc Kaleb dał mu swoją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Kaleba; i 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dobył go Otonijel, syn Keneza, brata Kalebowego; i dał mu Achsę, córkę swoję,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ji Otoniel, syn Kenez, brat Kalebów młodszy, i dał mu Akszę córkę swą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brata Kaleba, i ten dał mu za żonę swoją córkę,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Zajął je Otniel, syn Kenaza, brat Kaleba; dał mu więc Achsę,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zdobył je Otniel, syn Kenaza, brata Kaleba, ten 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brata Kaleba, jemu więc dał za żonę swoją córkę,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brata Kaleba, jemu więc dał córkę swą,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його Ґотоніїл син Кенеза молодший брат Халева, і дав йому Ахсану дочку його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zdobył je Othniel, syn Kenaza, brat Kaleba; więc oddał mu za żonę swoją córkę 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zdobył je Otniel, syn Kenaza, brata Kaleba. Toteż dał mu za żonę Achsę, swoją córkę.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brata; Kenaz byłby w tym przypadku bratem Kaleba.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2024-04-29T00:46:49Z</dcterms:modified>
</cp:coreProperties>
</file>