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brat* Kaleba; dał mu więc Achsę,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brata; Kenaz byłby w tym przypadku bratem Kaleba.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2024-04-29T02:17:12Z</dcterms:modified>
</cp:coreProperties>
</file>