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odpowiedziała: Daj mi, proszę, błogosławieństwo!* Skoro dałeś mi ziemię Negeb, to daj mi też sadzawki z wodą.** I dał jej sadzawki górne oraz sadzawki dolne.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błogosławieństwo, </w:t>
      </w:r>
      <w:r>
        <w:rPr>
          <w:rtl/>
        </w:rPr>
        <w:t>בְרָכָה</w:t>
      </w:r>
      <w:r>
        <w:rPr>
          <w:rtl w:val="0"/>
        </w:rPr>
        <w:t xml:space="preserve"> , lub: dar, zob. &lt;x&gt;10 33:11&lt;/x&gt;; &lt;x&gt;90 25:27&lt;/x&gt;;&lt;x&gt;90 30:26&lt;/x&gt;; &lt;x&gt;120 5:15&lt;/x&gt;.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źródła wody.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2024-04-28T20:33:45Z</dcterms:modified>
</cp:coreProperties>
</file>