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2"/>
        <w:gridCol w:w="4415"/>
        <w:gridCol w:w="2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Cyna, i Dymona, i 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Cina, i Dimona, i 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Dimona, 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Кіна і Дімона і Адада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Kina, Dymona i Adada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2024-04-29T03:12:49Z</dcterms:modified>
</cp:coreProperties>
</file>