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22"/>
        <w:gridCol w:w="2347"/>
        <w:gridCol w:w="2848"/>
        <w:gridCol w:w="36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Kedesz, i Chasor, i Jitnan,*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Chasor, i Jitnan : w G połączone.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2024-04-29T07:48:42Z</dcterms:modified>
</cp:coreProperties>
</file>