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0"/>
        <w:gridCol w:w="2574"/>
        <w:gridCol w:w="3124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2024-04-28T23:15:01Z</dcterms:modified>
</cp:coreProperties>
</file>