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60"/>
        <w:gridCol w:w="2592"/>
        <w:gridCol w:w="3146"/>
        <w:gridCol w:w="2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Baala i Ijim, i Esem,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2024-04-29T04:46:31Z</dcterms:modified>
</cp:coreProperties>
</file>