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1"/>
        <w:gridCol w:w="2239"/>
        <w:gridCol w:w="2718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Siklag, i Madmana, i Sansanna,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2024-04-28T22:54:55Z</dcterms:modified>
</cp:coreProperties>
</file>