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8"/>
        <w:gridCol w:w="2002"/>
        <w:gridCol w:w="243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2024-04-29T01:29:28Z</dcterms:modified>
</cp:coreProperties>
</file>