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5"/>
        <w:gridCol w:w="2425"/>
        <w:gridCol w:w="2943"/>
        <w:gridCol w:w="3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Dilan, i Mispe, i Jokteel,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2024-04-28T21:28:08Z</dcterms:modified>
</cp:coreProperties>
</file>