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4"/>
        <w:gridCol w:w="2565"/>
        <w:gridCol w:w="3113"/>
        <w:gridCol w:w="3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 i Eter, i Aszan,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2024-04-29T01:42:43Z</dcterms:modified>
</cp:coreProperties>
</file>