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Keila, i Akzib, i Maresza – miast dziewięć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2024-04-28T22:32:20Z</dcterms:modified>
</cp:coreProperties>
</file>