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9"/>
        <w:gridCol w:w="4454"/>
        <w:gridCol w:w="2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Esztemo, i 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Istemo, i Anim;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 i Istemo, i 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Esztemoa,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Авов і Естемо і Анім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Esztemo, i 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2024-04-29T04:02:37Z</dcterms:modified>
</cp:coreProperties>
</file>