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8"/>
        <w:gridCol w:w="4162"/>
        <w:gridCol w:w="3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 Tafua, i 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Bettafua,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Янум і Веттапфуе і Афака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Beth Tapuach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Janim,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2024-04-29T04:34:38Z</dcterms:modified>
</cp:coreProperties>
</file>