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i Sior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Karyjat Arbe, toć jest Hebron, i Syjor, miast 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Atmata, i Kariatarbe, to jest Hebron, i Sijor: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to jest Hebron, Sior,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i Sijor – dziewięć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Kiriat-Arba, czyli Hebron, Sijor: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Kirjat-Arba, czyli Chebron, Cijor; dziewięć miast wraz z przyległymi do nich miejscowościami.VIII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Хаммата і місто Арво [це є Хеврон] і Сіор,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Chumta, Kirjath Arba, czyli Hebron i Cyor – tych miast było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czyli Hebron, i Cijor;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2024-04-29T01:54:38Z</dcterms:modified>
</cp:coreProperties>
</file>