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Jezrael, i Jukiedam, i Zanoe;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Jesrael i Jukadam, i Zanoe.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Єзраел і Єкдаам і Заноакім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2024-04-29T05:02:38Z</dcterms:modified>
</cp:coreProperties>
</file>