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Judejczycy nie zdołali wywłaszczyć i Jebuzyci mieszkają z Judejczykami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Jebusytów, mieszkańców Jerozolimy, synowie Judy nie mogli wypędzić; dlatego Jebusyci mieszkają z synami Judy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obywatela Jeruzalemskiego, nie mogli synowie Judowi wypędzić; przetoż mieszkał Jebuzejczyk z syny Juda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Jebuzejczyka, obywatela Jeruzalem, nie mogli synowie Juda wygładzić i mieszkał Jebuzejczyk z syny Juda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mogli jednak wypędzić Jebusytów, mieszkających w Jerozolimie; jeszcze dziś mieszkają Jebusyci obok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Jebuzejczyków, mieszkających w Jeruzalemie, nie mogli synowie Judy wypędzić i Jebuzejczycy mieszkają z synami Judy w Jeruzalemie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Jebusytów, mieszkających w Jerozolimie, potomkowie Judy nie zdołali wypędzić, dlatego Jebusyci mieszkają wśród potomków Judy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zdołali jednak wypędzić Jebusytów mieszkających w Jerozolimie, dlatego mieszkają oni w Jerozolimie z Izraelitami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62 Nibszan, Ir-Hammelach, En-Gedi: sześć miast wraz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Євусей мешкав в Єрусалимі, і сини Юди не змогли їх вигубити. І жили Євусеї в Єрусалимі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Jebusytów, mieszkańców Jeruszalaim, to synowie Judy nie zdołali ich wypędzić. Tak Jebusyci zamieszkali w Jeruszalaim z Judejczykami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Jebusytów mieszkających w Jerozolimie synowie Judy nie zdołali wypędzić; i Jebusyci mieszkają z synami Judy w Jerozolimie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2024-04-28T23:24:59Z</dcterms:modified>
</cp:coreProperties>
</file>