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od doliny Achor do Debiru,* kierując się na północ do Gilgal,** które leży naprzeciw przełęczy Adumim położonej na południe od rzeki. Dalej granica przebiegała wzdłuż wód En-Szemesz, a jej kraniec sięgał En-Rogel.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Debir : brak w G: i wznoszą się dalej wzdłuż (l. naprzeciw) czwartej doliny Achor, καὶ προσαναβαίνει τὰ ὅρια ἐπὶ τὸ τέταρτον τῆς φάραγγος Αχωρ, &lt;x&gt;60 15:7&lt;/x&gt;L.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Gilgal, </w:t>
      </w:r>
      <w:r>
        <w:rPr>
          <w:rtl/>
        </w:rPr>
        <w:t>הַּגִלְּגָל</w:t>
      </w:r>
      <w:r>
        <w:rPr>
          <w:rtl w:val="0"/>
        </w:rPr>
        <w:t xml:space="preserve"> , w G: Galgal, Γαλγαλ; może to ozn. luźne skały, gołoborza, &lt;x&gt;60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2024-04-28T22:55:24Z</dcterms:modified>
</cp:coreProperties>
</file>