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Grzbietowi Jebuzytów od południa — chodzi o Jerozolimę — po czym wznosiła się na szczyt góry, która leży naprzeciw doliny Hinom na zachód, na krańcu doliny Refaim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granica wznosiła się doliną syna Hinnom do stoku Jebusyty od południa,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Jerozolimy. Stamtąd wznosiła się na szczyt góry położonej naprzeciw doliny Hinnom na zachodzie i na krańcu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Bieży też ta granica przez dolinę syna Hennomowego po bok Jebuzejczyka od południa, co jest Jeruzalem. Stamtąd bieży ta granica na wierzch góry, która jest przeciwko dolinie Hennom na zachód, a która jest na końcu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przez dolinę syna Ennom z boku Jebuzejczyka na południe, to jest Jeruzalem, a z onąd się wynosząc na wierzch góry, która jest przeciw Geennom na zachód słońca na wierzchu doliny Rafaim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 na południe od grzbietu gór Jebusytów, to jest Jerozolimy, wchodziła na szczyt góry leżącej naprzeciw doliny Hinnom od zachodu i na krańcu północnym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ku dolinie Ben-Hinnom grzbietem górskim Jebuzejczyków ku południowi - to jest Jeruzalem - po czym granica wznosi się na szczyt góry, która leży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Doliną Ben-Hinnom i od południa grzbietem gór Jebusytów, czyli przy Jerozolimie, potem wznosiła się na szczyt góry położonej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przemierza dolinę Ben-Hinnom po południowym stoku Jebusytów, czyli Jerozolimy, a następnie prowadzi na szczyt góry, która się wznosi ponad doliną Hinnom na zachodzie, przy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doliną Ben-Hinnom na południowym stoku Jebus, czyli Jeruzalem, następnie wspina się na szczyt góry wznoszącej się od strony zachodniej naprzeciw doliny Hinnom, która znajduje się na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границя до долини Оном на півдні Євуса з півдня [це є Єрусалим] і переходять границі на вершок гори, це є напроти лиця долини Онома до моря, яке є з часті землі Рафаїна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dalej, ta granica ciągnie się w górę, do doliny Ben Hinnom, na południu od grzbietu gór Jebusytów, czyli do Jeruszalaim. Potem ciągnie się ta granica na szczyt góry położonej po zachodniej stronie doliny Hinnom, a zarazem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ku dolinie syna Hinnoma do stoku Jebusyty na południu, czyli do Jerozolimy; i granica wznosiła się do szczytu góry, leżącej naprzeciw Doliny Hinnoma na zachodzie, która znajduje się na północnym skraju niziny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2024-04-29T03:34:03Z</dcterms:modified>
</cp:coreProperties>
</file>