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Ben-Hinnom* ku Grzbietowi Jebuzytów – to jest Jerozolimie – od południa, po czym granica wznosiła się na szczyt góry, która leży naprzeciw doliny Hinnom na zachód, która leży na krańcu doliny Refaitów od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doliną Ben-Hinnom, ּ</w:t>
      </w:r>
      <w:r>
        <w:rPr>
          <w:rtl/>
        </w:rPr>
        <w:t>גֵי בֶן־הִּנֹם</w:t>
      </w:r>
      <w:r>
        <w:rPr>
          <w:rtl w:val="0"/>
        </w:rPr>
        <w:t xml:space="preserve"> , lub: doliną Syna Hinnoma; wg G: do doliny Onom, εἰς φάραγγα Ονομ.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2024-04-28T22:34:10Z</dcterms:modified>
</cp:coreProperties>
</file>