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synów Józefa padł* na (ziemię) od Jordanu przy** Jerycho do wód Jerycha od wschodu; (następnie) przez pustynię i w górę od Jerycha po pogórze Betel.***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Granica zaś synów Józefa przebiegała.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przy, zob. G, τοῦ κατὰ Ιεριχω, przez (naprzeciw)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28:19&lt;/x&gt;; &lt;x&gt;10 35:6&lt;/x&gt;; &lt;x&gt;60 18:13&lt;/x&gt;; &lt;x&gt;70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2024-04-29T03:27:49Z</dcterms:modified>
</cp:coreProperties>
</file>