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wydziedziczyli Kananejczyków mieszkających w Gezer,* Kananejczycy mieszkają w obrębie Efraima aż do dnia dzisiejszego, są (jednak zatrudniani) do przymusowych robót.**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1:29&lt;/x&gt;; &lt;x&gt;110 9:15-17&lt;/x&gt;; &lt;x&gt;100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są  (jednak  zatrudniani)  do  przymusowych robót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2024-04-29T02:19:49Z</dcterms:modified>
</cp:coreProperties>
</file>