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(granica) biegła od Betel do Luz* i dochodziła do Atarot (na) granicy Arkitów.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Luz : brak w G; zob. &lt;x&gt;10 28:19&lt;/x&gt;:&lt;x&gt;10 35:6&lt;/x&gt;; &lt;x&gt;60 18:13&lt;/x&gt;; &lt;x&gt;70 1:23&lt;/x&gt;, gdzie nazwy Betel i Luz określają to samo miejsce.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2024-04-29T03:13:53Z</dcterms:modified>
</cp:coreProperties>
</file>