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biegła w kierunku morza. Od północy granica (biegła od) Mikmetat, skręcała na wschód w stronę Taanat-Szilo i mijała je po wschodniej stronie Janoach.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2024-04-28T23:45:27Z</dcterms:modified>
</cp:coreProperties>
</file>