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Janoach zstępowała do Atarot i Naara, a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Janoach, granica zstępowała do Atarot i Naara i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się od Janocha do Atarot i Naarat, i dochodziła do Jerycha, a kończyła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od Janoe do Attarot i Naarata, a przychodzi do Jerycha, a wychodzi ku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od Janoe do Atarot i Naarata i przychodzi do Jerycha, i wychodzi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Janocha opuszczała się do Atarot i Naara, przechodziła koło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w dół do Atarot i do Naarat, dotyka Jerycha i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prowadziła w dół do Atarot i Naara, dalej obok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na dół do Atarot i Naara,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Janocha prowadzi w dół do Atarot i Naarata,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Маха і Атарота і їхні села і піде до Єрихону і перейде до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Janocha skręca ku Ataroth i Naarath, i stykając się z granicą Jerycha, kończy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 od Janoach do Atarot i Naary, i sięgała do Jerycha, i ciągnęła się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2024-04-29T07:23:32Z</dcterms:modified>
</cp:coreProperties>
</file>