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Tappuachu (z kolei) granica ciągnęła się na zachód do potoku Kana, a kończyła się na wybrzeżu morza. To jest dziedzictwo plemienia synów Efraima według ich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2024-04-29T01:45:25Z</dcterms:modified>
</cp:coreProperties>
</file>