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5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zgromadziła się cała społeczność synów Izraela w Szilo,* gdzie rozstawiła namiot spotkania.** Ziemia była wprawdzie przez nich podbita,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wspólnota Izraelitów zgromadziła się w Szilo i rozstawiła tam namiot spotkania. Ziemia wprawdzie została przez nich podbita,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zgromadzenie synów Izraela zebrało się w Szilo i wznieśli tam Namiot Zgromadzenia, gdyż ziemia została przez nich opanowana.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zebrało wszystko zgromadzenie synów Izraelskich do Sylo, i postawili tam namiot zgromadzenia, gdy ziemia była od nich opanowana.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wszyscy synowie Izraelowi do Silo i tam postawili przybytek świadectwa, i była im ziemia poddana.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społeczność Izraelitów zgromadziła się w Szilo i wzniesiono tam Namiot Spotkania. Kraj cały już był im poddany.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się cały zbór synów izraelskich w Sylo, i umieścił tam Namiot Zgromadzenia, bo kraj był już przez nich podbity.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społeczność Izraelitów zebrała się w Szilo i ustawiono tam Namiot Spotkania. I ta ziemia była im poddana.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całe zgromadzenie Izraelitów zebrało się w Szilo i wzniesiono tam Namiot Spotkania. Kraj był już przez nich podbity.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Izraelitów zebrało się w Szilo i wzniesiono tam Namiot Zjednoczenia, cały zaś kraj był już przez nich ujarzmiony.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зібрався ввесь збір ізраїльських синів до Сила і розклали там шатро свідчення, і земля закріпилася під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zbór synów Israela zgromadził się w Szylo, a gdy ziemia przed nimi uległa – ustawili tam Przybytek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całe zgromadzenie synów Izraela zebrało się w Szilo i przystąpili do ustawienia tam namiotu spotkania, gdyż ziemia ta została przez nich podbita.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12:10-11&lt;/x&gt;; &lt;x&gt;90 1:3&lt;/x&gt;; &lt;x&gt;90 4:1-22&lt;/x&gt;; &lt;x&gt;230 78:60&lt;/x&gt;; &lt;x&gt;300 7:12&lt;/x&gt;; &lt;x&gt;300 26:6&lt;/x&gt;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33:7-11&lt;/x&gt;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2024-05-20T02:49:46Z</dcterms:modified>
</cp:coreProperties>
</file>