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 -Araba, i Semaraim,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Betaraba, i Samraim, i 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Betaraba i Samaraim, i 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Bet-Araba, Semaraim, Betel,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Bet-ha-Araba,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Ветарава і Семрім і Витил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Araba, Cemaraim, Betel;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Bet-Araba, i Cemaraim, i Betel,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2024-05-20T07:45:52Z</dcterms:modified>
</cp:coreProperties>
</file>