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2"/>
        <w:gridCol w:w="2453"/>
        <w:gridCol w:w="2977"/>
        <w:gridCol w:w="3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2024-05-30T23:48:18Z</dcterms:modified>
</cp:coreProperties>
</file>