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Elef* i (miasto) jebuzyckie** – to jest Jerozolima – Gibea, Kiriat, miast czternaście wraz z ich osiedlami.*** Oto dziedzictwo synów Beniamina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Jebus — to jest Jerozolima — Gibea i Kiriat — czternaście miast wraz z ich osiedlami. Oto dziedzictwo potomków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Elef, Jebus, czyli Jerozolima, Gibeat i Kiriat: czternaście miast wraz z przyległymi do nich wioskami. To było dziedzictwo synów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Sela, Elef, i Jebuz (które jest Jeruzalem), Gibeat, Kiryjat, miast czternaście, i wsi ich. toć jest dziedzictwo synów Benjaminowych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Sela-Haelef, Jebus, czyli Jerozolima, Gibeat, Kiriat: czternaście miast i przyległe wioski. Takie było dziedzictwo potomków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 i Jebus - to jest Jeruzalem - Gibea i Kiriat-Jearim, miast czternaście z ich osiedlami. To jest dziedzictwo synów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Sela, Elef, Jebus, czyli Jerozolima, Gibeat i Kiriat – czternaście miast wraz z należącymi do nich osadami. To jest dziedzictwo potomków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Sela-Elef, Jebus, czyli Jerozolima, Gibea, Kiriat-Jearim: czternaście miast wraz z przyległymi do nich wioskami. Taka była dziedziczna posiadłość potomków Beniamina,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Cela-ha-Elef, Jebus, czyli Jeruzalem, Gibeat i Kirjat: czternaście miast wraz z przyległymi do nich miejscowościami. Taka była posiadłość pokolenia Beniamina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Cela, Elef i miasto jebusyckie, czyli Jeruszalaim; Gibeath i Kirjath – czternaście miast, wraz z przyległymi siołami. Oto dziedziczna posiadłość różnych rodów synów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Cela, Ha-Elef i Jebus, czyli Jerozolima, Gibea i Kiriat; czternaście miast oraz ich osady. Oto dziedzictwo synów Beniamina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Sela, Elef, </w:t>
      </w:r>
      <w:r>
        <w:rPr>
          <w:rtl/>
        </w:rPr>
        <w:t>צֵלַע הָאֶלֶף</w:t>
      </w:r>
      <w:r>
        <w:rPr>
          <w:rtl w:val="0"/>
        </w:rPr>
        <w:t xml:space="preserve"> (tsela‘ ha’elef), lub Sela-Haelef.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Sela, Elef i (miasto) jebuzyckie : wg G: i Jebus, καὶ Ιεβους; wg G A : i Selalef i Jebus, καὶ Σηλαλεφ καὶ Ιεβους.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26 miast.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2024-05-20T04:04:20Z</dcterms:modified>
</cp:coreProperties>
</file>