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Chanaton od północy, a jej krańcem była dolina Jiftach -El.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2024-04-30T07:16:34Z</dcterms:modified>
</cp:coreProperties>
</file>