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 i Kesulot, i 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obejmowała: Jizreel, Kesulot, Szunem;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ich Jezreel, i Chasalot, i Sunem.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dziedzictwo jego Jezrael i Kasalot, i Sunem,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ich [rozciągało się] aż do Jizreel i [obejmowało] Haʼkkesulot,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obejmował Jezreel,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rozciągało się aż po Jizreel, Hakkesulot,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obejmowało: Jezreel,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ich rozpościera się aż do Izreel i obejmuje Hakkesulot, Szunem;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Єзраїл і Ахаселот і Сунам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Jezreel, Kesuloth,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sięgała do Jizreel i Kesulot, i Szunem,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2024-04-30T07:33:33Z</dcterms:modified>
</cp:coreProperties>
</file>