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9"/>
        <w:gridCol w:w="2413"/>
        <w:gridCol w:w="2928"/>
        <w:gridCol w:w="3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Rabbit, i Kiszjon, i Ebes,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2024-04-30T05:24:15Z</dcterms:modified>
</cp:coreProperties>
</file>